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07BD4" w14:textId="77777777" w:rsidR="00C41770" w:rsidRPr="00145F48" w:rsidRDefault="00C41770">
      <w:pPr>
        <w:rPr>
          <w:rFonts w:ascii="Arial" w:hAnsi="Arial" w:cs="Arial"/>
        </w:rPr>
      </w:pPr>
    </w:p>
    <w:p w14:paraId="4DDB3CD8" w14:textId="77777777" w:rsidR="00645FA2" w:rsidRPr="00145F48" w:rsidRDefault="00645FA2" w:rsidP="00C110C0">
      <w:pPr>
        <w:spacing w:line="240" w:lineRule="auto"/>
        <w:rPr>
          <w:rFonts w:ascii="Arial" w:hAnsi="Arial" w:cs="Arial"/>
        </w:rPr>
      </w:pPr>
    </w:p>
    <w:p w14:paraId="6EBA1996" w14:textId="77777777" w:rsidR="001B4716" w:rsidRPr="00145F48" w:rsidRDefault="001B4716" w:rsidP="00C110C0">
      <w:pPr>
        <w:spacing w:after="0" w:line="240" w:lineRule="auto"/>
        <w:rPr>
          <w:rFonts w:ascii="Arial" w:hAnsi="Arial" w:cs="Arial"/>
          <w:b/>
        </w:rPr>
      </w:pPr>
    </w:p>
    <w:p w14:paraId="747477A4" w14:textId="77777777" w:rsidR="00F1036C" w:rsidRPr="00145F48" w:rsidRDefault="00F1036C" w:rsidP="00645FA2">
      <w:pPr>
        <w:spacing w:after="0" w:line="240" w:lineRule="auto"/>
        <w:rPr>
          <w:rFonts w:ascii="Arial" w:hAnsi="Arial" w:cs="Arial"/>
          <w:b/>
        </w:rPr>
      </w:pPr>
    </w:p>
    <w:p w14:paraId="331EBB00" w14:textId="77777777" w:rsidR="00F1036C" w:rsidRPr="00145F48" w:rsidRDefault="00F1036C" w:rsidP="00645FA2">
      <w:pPr>
        <w:spacing w:after="0" w:line="240" w:lineRule="auto"/>
        <w:rPr>
          <w:rFonts w:ascii="Arial" w:hAnsi="Arial" w:cs="Arial"/>
          <w:b/>
        </w:rPr>
      </w:pPr>
    </w:p>
    <w:p w14:paraId="3CF8C28C" w14:textId="77777777" w:rsidR="00645FA2" w:rsidRPr="00145F48" w:rsidRDefault="00852EBA" w:rsidP="00645FA2">
      <w:pPr>
        <w:spacing w:after="0" w:line="240" w:lineRule="auto"/>
        <w:rPr>
          <w:rFonts w:ascii="Arial" w:hAnsi="Arial" w:cs="Arial"/>
          <w:b/>
        </w:rPr>
      </w:pPr>
      <w:r w:rsidRPr="00145F48">
        <w:rPr>
          <w:rFonts w:ascii="Arial" w:hAnsi="Arial" w:cs="Arial"/>
          <w:b/>
        </w:rPr>
        <w:t>Musterfirma GmbH</w:t>
      </w:r>
    </w:p>
    <w:p w14:paraId="2E4C3CA4" w14:textId="7122806B" w:rsidR="00645FA2" w:rsidRPr="00145F48" w:rsidRDefault="00712CAF" w:rsidP="00645FA2">
      <w:pPr>
        <w:spacing w:after="0" w:line="240" w:lineRule="auto"/>
        <w:rPr>
          <w:rFonts w:ascii="Arial" w:hAnsi="Arial" w:cs="Arial"/>
          <w:b/>
        </w:rPr>
      </w:pPr>
      <w:r w:rsidRPr="00145F48">
        <w:rPr>
          <w:rFonts w:ascii="Arial" w:hAnsi="Arial" w:cs="Arial"/>
          <w:b/>
        </w:rPr>
        <w:t>Frau</w:t>
      </w:r>
      <w:r w:rsidR="00645FA2" w:rsidRPr="00145F48">
        <w:rPr>
          <w:rFonts w:ascii="Arial" w:hAnsi="Arial" w:cs="Arial"/>
          <w:b/>
        </w:rPr>
        <w:t xml:space="preserve"> </w:t>
      </w:r>
      <w:r w:rsidR="00145F48">
        <w:rPr>
          <w:rFonts w:ascii="Arial" w:hAnsi="Arial" w:cs="Arial"/>
          <w:b/>
        </w:rPr>
        <w:t>Monika</w:t>
      </w:r>
      <w:r w:rsidR="00645FA2" w:rsidRPr="00145F48">
        <w:rPr>
          <w:rFonts w:ascii="Arial" w:hAnsi="Arial" w:cs="Arial"/>
          <w:b/>
        </w:rPr>
        <w:t xml:space="preserve"> </w:t>
      </w:r>
      <w:r w:rsidR="000200A2" w:rsidRPr="00145F48">
        <w:rPr>
          <w:rFonts w:ascii="Arial" w:hAnsi="Arial" w:cs="Arial"/>
          <w:b/>
        </w:rPr>
        <w:t>Muster</w:t>
      </w:r>
    </w:p>
    <w:p w14:paraId="3DBF39DE" w14:textId="0C3B811C" w:rsidR="00645FA2" w:rsidRPr="00145F48" w:rsidRDefault="00645FA2" w:rsidP="00645FA2">
      <w:pPr>
        <w:spacing w:after="0" w:line="240" w:lineRule="auto"/>
        <w:rPr>
          <w:rFonts w:ascii="Arial" w:hAnsi="Arial" w:cs="Arial"/>
          <w:b/>
        </w:rPr>
      </w:pPr>
      <w:r w:rsidRPr="00145F48">
        <w:rPr>
          <w:rFonts w:ascii="Arial" w:hAnsi="Arial" w:cs="Arial"/>
          <w:b/>
        </w:rPr>
        <w:t xml:space="preserve">Musterstraße </w:t>
      </w:r>
      <w:r w:rsidR="00145F48">
        <w:rPr>
          <w:rFonts w:ascii="Arial" w:hAnsi="Arial" w:cs="Arial"/>
          <w:b/>
        </w:rPr>
        <w:t>9</w:t>
      </w:r>
    </w:p>
    <w:p w14:paraId="6C1BCEC4" w14:textId="77777777" w:rsidR="00645FA2" w:rsidRPr="00145F48" w:rsidRDefault="00645FA2" w:rsidP="00645FA2">
      <w:pPr>
        <w:spacing w:line="240" w:lineRule="auto"/>
        <w:rPr>
          <w:rFonts w:ascii="Arial" w:hAnsi="Arial" w:cs="Arial"/>
          <w:b/>
        </w:rPr>
      </w:pPr>
      <w:r w:rsidRPr="00145F48">
        <w:rPr>
          <w:rFonts w:ascii="Arial" w:hAnsi="Arial" w:cs="Arial"/>
          <w:b/>
        </w:rPr>
        <w:t>12345 Musterstadt</w:t>
      </w:r>
    </w:p>
    <w:p w14:paraId="01D81C3C" w14:textId="77777777" w:rsidR="00645FA2" w:rsidRPr="00145F48" w:rsidRDefault="00645FA2" w:rsidP="00645FA2">
      <w:pPr>
        <w:spacing w:line="240" w:lineRule="auto"/>
        <w:rPr>
          <w:rFonts w:ascii="Arial" w:hAnsi="Arial" w:cs="Arial"/>
          <w:b/>
        </w:rPr>
      </w:pPr>
    </w:p>
    <w:p w14:paraId="5ABFD3FB" w14:textId="0AD59D75" w:rsidR="00645FA2" w:rsidRPr="00145F48" w:rsidRDefault="00145F48" w:rsidP="00645FA2">
      <w:pPr>
        <w:spacing w:line="240" w:lineRule="auto"/>
        <w:ind w:left="7791"/>
        <w:rPr>
          <w:rFonts w:ascii="Arial" w:hAnsi="Arial" w:cs="Arial"/>
        </w:rPr>
      </w:pPr>
      <w:r w:rsidRPr="00145F48">
        <w:rPr>
          <w:rFonts w:ascii="Arial" w:hAnsi="Arial" w:cs="Arial"/>
        </w:rPr>
        <w:t>(Datum)</w:t>
      </w:r>
    </w:p>
    <w:p w14:paraId="0C342825" w14:textId="77777777" w:rsidR="00712CAF" w:rsidRPr="00145F48" w:rsidRDefault="00712CAF" w:rsidP="00645FA2">
      <w:pPr>
        <w:spacing w:line="240" w:lineRule="auto"/>
        <w:rPr>
          <w:rFonts w:ascii="Arial" w:hAnsi="Arial" w:cs="Arial"/>
        </w:rPr>
      </w:pPr>
    </w:p>
    <w:p w14:paraId="47F4C365" w14:textId="77777777" w:rsidR="00C31EA3" w:rsidRPr="00145F48" w:rsidRDefault="0048012E" w:rsidP="009C2F46">
      <w:pPr>
        <w:spacing w:after="0" w:line="240" w:lineRule="auto"/>
        <w:rPr>
          <w:rFonts w:ascii="Arial" w:hAnsi="Arial" w:cs="Arial"/>
          <w:b/>
          <w:sz w:val="28"/>
          <w:szCs w:val="28"/>
        </w:rPr>
      </w:pPr>
      <w:r w:rsidRPr="00145F48">
        <w:rPr>
          <w:rFonts w:ascii="Arial" w:hAnsi="Arial" w:cs="Arial"/>
          <w:b/>
          <w:sz w:val="28"/>
          <w:szCs w:val="28"/>
        </w:rPr>
        <w:t xml:space="preserve">BEWERBUNG </w:t>
      </w:r>
      <w:r w:rsidR="009A6318" w:rsidRPr="00145F48">
        <w:rPr>
          <w:rFonts w:ascii="Arial" w:hAnsi="Arial" w:cs="Arial"/>
          <w:b/>
          <w:sz w:val="28"/>
          <w:szCs w:val="28"/>
        </w:rPr>
        <w:t xml:space="preserve">ALS </w:t>
      </w:r>
      <w:r w:rsidR="00773BEA" w:rsidRPr="00145F48">
        <w:rPr>
          <w:rFonts w:ascii="Arial" w:hAnsi="Arial" w:cs="Arial"/>
          <w:b/>
          <w:sz w:val="28"/>
          <w:szCs w:val="28"/>
        </w:rPr>
        <w:t>BAUINGENIEUR</w:t>
      </w:r>
    </w:p>
    <w:p w14:paraId="13F8DD20" w14:textId="168FA0E0" w:rsidR="00F01CC1" w:rsidRPr="00145F48" w:rsidRDefault="00F01CC1" w:rsidP="009C2F46">
      <w:pPr>
        <w:spacing w:after="0" w:line="240" w:lineRule="auto"/>
        <w:rPr>
          <w:rFonts w:ascii="Arial" w:hAnsi="Arial" w:cs="Arial"/>
          <w:b/>
          <w:sz w:val="28"/>
          <w:szCs w:val="28"/>
        </w:rPr>
      </w:pPr>
      <w:r w:rsidRPr="00145F48">
        <w:rPr>
          <w:rFonts w:ascii="Arial" w:hAnsi="Arial" w:cs="Arial"/>
          <w:b/>
        </w:rPr>
        <w:t xml:space="preserve">Ihr Stellenangebot auf Bewerbung.co vom </w:t>
      </w:r>
      <w:r w:rsidR="00145F48">
        <w:rPr>
          <w:rFonts w:ascii="Arial" w:hAnsi="Arial" w:cs="Arial"/>
          <w:b/>
        </w:rPr>
        <w:t>(Datum)</w:t>
      </w:r>
      <w:r w:rsidRPr="00145F48">
        <w:rPr>
          <w:rFonts w:ascii="Arial" w:hAnsi="Arial" w:cs="Arial"/>
          <w:b/>
        </w:rPr>
        <w:t>, Referenznummer BC-A12345</w:t>
      </w:r>
    </w:p>
    <w:p w14:paraId="4D47C986" w14:textId="77777777" w:rsidR="00712CAF" w:rsidRPr="00145F48" w:rsidRDefault="00712CAF" w:rsidP="00712CAF">
      <w:pPr>
        <w:spacing w:after="0" w:line="240" w:lineRule="auto"/>
        <w:rPr>
          <w:rFonts w:ascii="Arial" w:hAnsi="Arial" w:cs="Arial"/>
        </w:rPr>
      </w:pPr>
    </w:p>
    <w:p w14:paraId="560AFCA9" w14:textId="77777777" w:rsidR="00712CAF" w:rsidRPr="00145F48" w:rsidRDefault="00712CAF" w:rsidP="007F6B90">
      <w:pPr>
        <w:spacing w:after="0" w:line="240" w:lineRule="auto"/>
        <w:rPr>
          <w:rFonts w:ascii="Arial" w:hAnsi="Arial" w:cs="Arial"/>
        </w:rPr>
      </w:pPr>
      <w:r w:rsidRPr="00145F48">
        <w:rPr>
          <w:rFonts w:ascii="Arial" w:hAnsi="Arial" w:cs="Arial"/>
        </w:rPr>
        <w:t xml:space="preserve">Sehr geehrte Frau </w:t>
      </w:r>
      <w:r w:rsidR="007F6B90" w:rsidRPr="00145F48">
        <w:rPr>
          <w:rFonts w:ascii="Arial" w:hAnsi="Arial" w:cs="Arial"/>
        </w:rPr>
        <w:t>Muster</w:t>
      </w:r>
      <w:r w:rsidRPr="00145F48">
        <w:rPr>
          <w:rFonts w:ascii="Arial" w:hAnsi="Arial" w:cs="Arial"/>
        </w:rPr>
        <w:t>,</w:t>
      </w:r>
    </w:p>
    <w:p w14:paraId="7E8BB735" w14:textId="77777777" w:rsidR="00712CAF" w:rsidRPr="00145F48" w:rsidRDefault="00712CAF" w:rsidP="007F6B90">
      <w:pPr>
        <w:spacing w:after="0" w:line="240" w:lineRule="auto"/>
        <w:rPr>
          <w:rFonts w:ascii="Arial" w:hAnsi="Arial" w:cs="Arial"/>
        </w:rPr>
      </w:pPr>
    </w:p>
    <w:p w14:paraId="510067F6" w14:textId="646CD128" w:rsidR="00773BEA" w:rsidRPr="00145F48" w:rsidRDefault="00773BEA" w:rsidP="00773BEA">
      <w:pPr>
        <w:spacing w:after="0" w:line="240" w:lineRule="auto"/>
        <w:rPr>
          <w:rFonts w:ascii="Arial" w:hAnsi="Arial" w:cs="Arial"/>
        </w:rPr>
      </w:pPr>
      <w:r w:rsidRPr="00145F48">
        <w:rPr>
          <w:rFonts w:ascii="Arial" w:hAnsi="Arial" w:cs="Arial"/>
        </w:rPr>
        <w:t>Sie suchen einen zuverlässigen Mitarbeiter zur Beratung Ihrer kommunalen Kunden im Bereich Siedlungswasserwirtschaft</w:t>
      </w:r>
      <w:r w:rsidR="00145F48">
        <w:rPr>
          <w:rFonts w:ascii="Arial" w:hAnsi="Arial" w:cs="Arial"/>
        </w:rPr>
        <w:t>! S</w:t>
      </w:r>
      <w:r w:rsidRPr="00145F48">
        <w:rPr>
          <w:rFonts w:ascii="Arial" w:hAnsi="Arial" w:cs="Arial"/>
        </w:rPr>
        <w:t xml:space="preserve">etzen Sie auf einen talentierten Bauingenieur mit fachlicher Spezialisierung Wasserwirtschaft / Abwasser. </w:t>
      </w:r>
      <w:r w:rsidR="00145F48">
        <w:rPr>
          <w:rFonts w:ascii="Arial" w:hAnsi="Arial" w:cs="Arial"/>
        </w:rPr>
        <w:t>M</w:t>
      </w:r>
      <w:r w:rsidRPr="00145F48">
        <w:rPr>
          <w:rFonts w:ascii="Arial" w:hAnsi="Arial" w:cs="Arial"/>
        </w:rPr>
        <w:t xml:space="preserve">einen Master in Bauingenieurwesen an der Fachhochschule Musterstadt </w:t>
      </w:r>
      <w:r w:rsidR="00145F48">
        <w:rPr>
          <w:rFonts w:ascii="Arial" w:hAnsi="Arial" w:cs="Arial"/>
        </w:rPr>
        <w:t>habe ich vor drei</w:t>
      </w:r>
      <w:r w:rsidR="00145F48" w:rsidRPr="00145F48">
        <w:rPr>
          <w:rFonts w:ascii="Arial" w:hAnsi="Arial" w:cs="Arial"/>
        </w:rPr>
        <w:t xml:space="preserve"> Wochen erfolgreich </w:t>
      </w:r>
      <w:r w:rsidRPr="00145F48">
        <w:rPr>
          <w:rFonts w:ascii="Arial" w:hAnsi="Arial" w:cs="Arial"/>
        </w:rPr>
        <w:t>abgeschlossen und nun plane ich meinem Berufseinstieg in Ihrem Unternehmen.</w:t>
      </w:r>
    </w:p>
    <w:p w14:paraId="17A11E03" w14:textId="77777777" w:rsidR="00773BEA" w:rsidRPr="00145F48" w:rsidRDefault="00773BEA" w:rsidP="00773BEA">
      <w:pPr>
        <w:spacing w:after="0" w:line="240" w:lineRule="auto"/>
        <w:rPr>
          <w:rFonts w:ascii="Arial" w:hAnsi="Arial" w:cs="Arial"/>
        </w:rPr>
      </w:pPr>
    </w:p>
    <w:p w14:paraId="1B09242C" w14:textId="77777777" w:rsidR="00773BEA" w:rsidRPr="00145F48" w:rsidRDefault="00773BEA" w:rsidP="00773BEA">
      <w:pPr>
        <w:spacing w:after="0" w:line="240" w:lineRule="auto"/>
        <w:rPr>
          <w:rFonts w:ascii="Arial" w:hAnsi="Arial" w:cs="Arial"/>
        </w:rPr>
      </w:pPr>
      <w:r w:rsidRPr="00145F48">
        <w:rPr>
          <w:rFonts w:ascii="Arial" w:hAnsi="Arial" w:cs="Arial"/>
        </w:rPr>
        <w:t xml:space="preserve">Als gelernte Fachkraft für Wasserversorgungstechnik habe ich mich bereits während meines Bachelor-Studiums für eine Karriere als Bauingenieur Wasserwirtschaft entschieden. Schließlich kenne ich mich bestens mit der Technologie rund um Wasserversorgungssysteme aus. Ich interessiere mich für Innovationen auf diesem Gebiet und habe ein Faible für Bau- und Sanierungsprojekte. Mein Praxissemester absolvierte ich bei der ABC Ingenieurdienstleistung GmbH, wo ich schwerpunktmäßig Projekte im Team Wasserversorgungstechnik unterstützte. Ich bin hochmotiviert und freue mich </w:t>
      </w:r>
      <w:proofErr w:type="gramStart"/>
      <w:r w:rsidRPr="00145F48">
        <w:rPr>
          <w:rFonts w:ascii="Arial" w:hAnsi="Arial" w:cs="Arial"/>
        </w:rPr>
        <w:t>auf spannende</w:t>
      </w:r>
      <w:proofErr w:type="gramEnd"/>
      <w:r w:rsidRPr="00145F48">
        <w:rPr>
          <w:rFonts w:ascii="Arial" w:hAnsi="Arial" w:cs="Arial"/>
        </w:rPr>
        <w:t xml:space="preserve"> Aufgaben in der Kundenberatung.</w:t>
      </w:r>
    </w:p>
    <w:p w14:paraId="48BD5F9C" w14:textId="77777777" w:rsidR="00773BEA" w:rsidRPr="00145F48" w:rsidRDefault="00773BEA" w:rsidP="00773BEA">
      <w:pPr>
        <w:spacing w:after="0" w:line="240" w:lineRule="auto"/>
        <w:rPr>
          <w:rFonts w:ascii="Arial" w:hAnsi="Arial" w:cs="Arial"/>
        </w:rPr>
      </w:pPr>
    </w:p>
    <w:p w14:paraId="2409C348" w14:textId="77777777" w:rsidR="00773BEA" w:rsidRPr="00145F48" w:rsidRDefault="00773BEA" w:rsidP="00773BEA">
      <w:pPr>
        <w:spacing w:after="0" w:line="240" w:lineRule="auto"/>
        <w:rPr>
          <w:rFonts w:ascii="Arial" w:hAnsi="Arial" w:cs="Arial"/>
        </w:rPr>
      </w:pPr>
      <w:r w:rsidRPr="00145F48">
        <w:rPr>
          <w:rFonts w:ascii="Arial" w:hAnsi="Arial" w:cs="Arial"/>
        </w:rPr>
        <w:t>Ich bin überzeugt, dass Ihre Firma und ich hervorragend zusammenpassen. Mich reizen Ihr vielfältiges Angebot an Ingenieurdienstleistungen für Siedlungswasserprojekte und die flachen Hierarchien. Im Gegenzug profitieren Sie von meiner Erfahrung in der Planung und dem Betrieb von Kläranlagen und Kanalsystemen.</w:t>
      </w:r>
    </w:p>
    <w:p w14:paraId="2595724E" w14:textId="77777777" w:rsidR="00773BEA" w:rsidRPr="00145F48" w:rsidRDefault="00773BEA" w:rsidP="00773BEA">
      <w:pPr>
        <w:spacing w:after="0" w:line="240" w:lineRule="auto"/>
        <w:rPr>
          <w:rFonts w:ascii="Arial" w:hAnsi="Arial" w:cs="Arial"/>
        </w:rPr>
      </w:pPr>
    </w:p>
    <w:p w14:paraId="714EE94F" w14:textId="77777777" w:rsidR="008B583C" w:rsidRPr="00145F48" w:rsidRDefault="00773BEA" w:rsidP="00773BEA">
      <w:pPr>
        <w:spacing w:after="0" w:line="240" w:lineRule="auto"/>
        <w:rPr>
          <w:rFonts w:ascii="Arial" w:hAnsi="Arial" w:cs="Arial"/>
        </w:rPr>
      </w:pPr>
      <w:r w:rsidRPr="00145F48">
        <w:rPr>
          <w:rFonts w:ascii="Arial" w:hAnsi="Arial" w:cs="Arial"/>
        </w:rPr>
        <w:t>Mein Eintritt bei Ihnen ist jederzeit möglich. Meine Gehaltsvorstellung beträgt XX.XXX Euro brutto pro Jahr. Allerdings möchte ich die Einzelheiten gerne im Gespräch mit Ihnen klären. Ich freue mich über Ihre Einladung!</w:t>
      </w:r>
    </w:p>
    <w:p w14:paraId="7B5966C5" w14:textId="77777777" w:rsidR="00C307AB" w:rsidRPr="00145F48" w:rsidRDefault="00C307AB" w:rsidP="00C307AB">
      <w:pPr>
        <w:spacing w:after="0" w:line="240" w:lineRule="auto"/>
        <w:rPr>
          <w:rFonts w:ascii="Arial" w:hAnsi="Arial" w:cs="Arial"/>
        </w:rPr>
      </w:pPr>
    </w:p>
    <w:p w14:paraId="2FC88323" w14:textId="77777777" w:rsidR="001B4716" w:rsidRPr="00145F48" w:rsidRDefault="00D86C42" w:rsidP="00BD2423">
      <w:pPr>
        <w:spacing w:after="0" w:line="240" w:lineRule="auto"/>
        <w:rPr>
          <w:rFonts w:ascii="Arial" w:hAnsi="Arial" w:cs="Arial"/>
        </w:rPr>
      </w:pPr>
      <w:r w:rsidRPr="00145F48">
        <w:rPr>
          <w:rFonts w:ascii="Arial" w:hAnsi="Arial" w:cs="Arial"/>
        </w:rPr>
        <w:t>M</w:t>
      </w:r>
      <w:r w:rsidR="002D0D7C" w:rsidRPr="00145F48">
        <w:rPr>
          <w:rFonts w:ascii="Arial" w:hAnsi="Arial" w:cs="Arial"/>
        </w:rPr>
        <w:t>it freundlichen Grüßen</w:t>
      </w:r>
    </w:p>
    <w:p w14:paraId="3A5B9B06" w14:textId="77777777" w:rsidR="001B4716" w:rsidRPr="00145F48" w:rsidRDefault="0012282D" w:rsidP="007F6B90">
      <w:pPr>
        <w:spacing w:before="80" w:after="80" w:line="240" w:lineRule="auto"/>
        <w:rPr>
          <w:rFonts w:ascii="Arial" w:hAnsi="Arial" w:cs="Arial"/>
          <w:i/>
          <w:iCs/>
          <w:color w:val="1F4E79" w:themeColor="accent1" w:themeShade="80"/>
          <w:sz w:val="32"/>
          <w:szCs w:val="32"/>
        </w:rPr>
      </w:pPr>
      <w:bookmarkStart w:id="0" w:name="_GoBack"/>
      <w:r w:rsidRPr="00145F48">
        <w:rPr>
          <w:rFonts w:ascii="Arial" w:hAnsi="Arial" w:cs="Arial"/>
          <w:i/>
          <w:iCs/>
          <w:color w:val="1F4E79" w:themeColor="accent1" w:themeShade="80"/>
          <w:sz w:val="32"/>
          <w:szCs w:val="32"/>
        </w:rPr>
        <w:t>Max</w:t>
      </w:r>
      <w:r w:rsidR="001B4716" w:rsidRPr="00145F48">
        <w:rPr>
          <w:rFonts w:ascii="Arial" w:hAnsi="Arial" w:cs="Arial"/>
          <w:i/>
          <w:iCs/>
          <w:color w:val="1F4E79" w:themeColor="accent1" w:themeShade="80"/>
          <w:sz w:val="32"/>
          <w:szCs w:val="32"/>
        </w:rPr>
        <w:t xml:space="preserve"> Mustermann</w:t>
      </w:r>
    </w:p>
    <w:bookmarkEnd w:id="0"/>
    <w:p w14:paraId="1201E354" w14:textId="77777777" w:rsidR="000D16A4" w:rsidRPr="00145F48" w:rsidRDefault="000D16A4" w:rsidP="007F6B90">
      <w:pPr>
        <w:spacing w:after="0" w:line="240" w:lineRule="auto"/>
        <w:rPr>
          <w:rFonts w:ascii="Arial" w:hAnsi="Arial" w:cs="Arial"/>
        </w:rPr>
      </w:pPr>
    </w:p>
    <w:p w14:paraId="6D7AC1D0" w14:textId="77777777" w:rsidR="00D05B59" w:rsidRPr="00145F48" w:rsidRDefault="00D05B59" w:rsidP="007F6B90">
      <w:pPr>
        <w:spacing w:after="0" w:line="240" w:lineRule="auto"/>
        <w:rPr>
          <w:rFonts w:ascii="Arial" w:hAnsi="Arial" w:cs="Arial"/>
        </w:rPr>
      </w:pPr>
    </w:p>
    <w:p w14:paraId="196A4086" w14:textId="77777777" w:rsidR="00F1036C" w:rsidRPr="00145F48" w:rsidRDefault="001B4716" w:rsidP="007F6B90">
      <w:pPr>
        <w:spacing w:after="0" w:line="240" w:lineRule="auto"/>
        <w:rPr>
          <w:rFonts w:ascii="Arial" w:hAnsi="Arial" w:cs="Arial"/>
          <w:b/>
          <w:sz w:val="48"/>
          <w:szCs w:val="48"/>
        </w:rPr>
      </w:pPr>
      <w:r w:rsidRPr="00145F48">
        <w:rPr>
          <w:rFonts w:ascii="Arial" w:hAnsi="Arial" w:cs="Arial"/>
          <w:u w:val="single"/>
        </w:rPr>
        <w:t>Anlagen</w:t>
      </w:r>
    </w:p>
    <w:sectPr w:rsidR="00F1036C" w:rsidRPr="00145F48" w:rsidSect="00C36204">
      <w:headerReference w:type="default" r:id="rId7"/>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AB966" w14:textId="77777777" w:rsidR="00876C9E" w:rsidRDefault="00876C9E" w:rsidP="00B760E9">
      <w:pPr>
        <w:spacing w:after="0" w:line="240" w:lineRule="auto"/>
      </w:pPr>
      <w:r>
        <w:separator/>
      </w:r>
    </w:p>
  </w:endnote>
  <w:endnote w:type="continuationSeparator" w:id="0">
    <w:p w14:paraId="4D56E874" w14:textId="77777777" w:rsidR="00876C9E" w:rsidRDefault="00876C9E" w:rsidP="00B7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4B11" w14:textId="77777777" w:rsidR="00426E9F" w:rsidRPr="00DF57B2" w:rsidRDefault="00426E9F" w:rsidP="00426E9F">
    <w:pPr>
      <w:pStyle w:val="Fuzeile"/>
      <w:jc w:val="right"/>
      <w:rPr>
        <w:rFonts w:ascii="Arial" w:hAnsi="Arial" w:cs="Arial"/>
        <w:color w:val="7F7F7F" w:themeColor="text1" w:themeTint="80"/>
        <w:sz w:val="18"/>
        <w:szCs w:val="18"/>
      </w:rPr>
    </w:pPr>
    <w:r w:rsidRPr="00DF57B2">
      <w:rPr>
        <w:rFonts w:ascii="Arial" w:hAnsi="Arial" w:cs="Arial"/>
        <w:color w:val="7F7F7F" w:themeColor="text1" w:themeTint="80"/>
        <w:sz w:val="18"/>
        <w:szCs w:val="18"/>
      </w:rPr>
      <w:t xml:space="preserve">Seite </w:t>
    </w:r>
    <w:r w:rsidRPr="00DF57B2">
      <w:rPr>
        <w:rFonts w:ascii="Arial" w:hAnsi="Arial" w:cs="Arial"/>
        <w:b/>
        <w:bCs/>
        <w:color w:val="7F7F7F" w:themeColor="text1" w:themeTint="80"/>
        <w:sz w:val="18"/>
        <w:szCs w:val="18"/>
      </w:rPr>
      <w:fldChar w:fldCharType="begin"/>
    </w:r>
    <w:r w:rsidRPr="00DF57B2">
      <w:rPr>
        <w:rFonts w:ascii="Arial" w:hAnsi="Arial" w:cs="Arial"/>
        <w:b/>
        <w:bCs/>
        <w:color w:val="7F7F7F" w:themeColor="text1" w:themeTint="80"/>
        <w:sz w:val="18"/>
        <w:szCs w:val="18"/>
      </w:rPr>
      <w:instrText>PAGE  \* Arabic  \* MERGEFORMAT</w:instrText>
    </w:r>
    <w:r w:rsidRPr="00DF57B2">
      <w:rPr>
        <w:rFonts w:ascii="Arial" w:hAnsi="Arial" w:cs="Arial"/>
        <w:b/>
        <w:bCs/>
        <w:color w:val="7F7F7F" w:themeColor="text1" w:themeTint="80"/>
        <w:sz w:val="18"/>
        <w:szCs w:val="18"/>
      </w:rPr>
      <w:fldChar w:fldCharType="separate"/>
    </w:r>
    <w:r w:rsidR="007413CC">
      <w:rPr>
        <w:rFonts w:ascii="Arial" w:hAnsi="Arial" w:cs="Arial"/>
        <w:b/>
        <w:bCs/>
        <w:noProof/>
        <w:color w:val="7F7F7F" w:themeColor="text1" w:themeTint="80"/>
        <w:sz w:val="18"/>
        <w:szCs w:val="18"/>
      </w:rPr>
      <w:t>1</w:t>
    </w:r>
    <w:r w:rsidRPr="00DF57B2">
      <w:rPr>
        <w:rFonts w:ascii="Arial" w:hAnsi="Arial" w:cs="Arial"/>
        <w:b/>
        <w:bCs/>
        <w:color w:val="7F7F7F" w:themeColor="text1" w:themeTint="80"/>
        <w:sz w:val="18"/>
        <w:szCs w:val="18"/>
      </w:rPr>
      <w:fldChar w:fldCharType="end"/>
    </w:r>
    <w:r w:rsidRPr="00DF57B2">
      <w:rPr>
        <w:rFonts w:ascii="Arial" w:hAnsi="Arial" w:cs="Arial"/>
        <w:color w:val="7F7F7F" w:themeColor="text1" w:themeTint="80"/>
        <w:sz w:val="18"/>
        <w:szCs w:val="18"/>
      </w:rPr>
      <w:t xml:space="preserve"> von </w:t>
    </w:r>
    <w:r w:rsidRPr="00DF57B2">
      <w:rPr>
        <w:rFonts w:ascii="Arial" w:hAnsi="Arial" w:cs="Arial"/>
        <w:b/>
        <w:bCs/>
        <w:color w:val="7F7F7F" w:themeColor="text1" w:themeTint="80"/>
        <w:sz w:val="18"/>
        <w:szCs w:val="18"/>
      </w:rPr>
      <w:fldChar w:fldCharType="begin"/>
    </w:r>
    <w:r w:rsidRPr="00DF57B2">
      <w:rPr>
        <w:rFonts w:ascii="Arial" w:hAnsi="Arial" w:cs="Arial"/>
        <w:b/>
        <w:bCs/>
        <w:color w:val="7F7F7F" w:themeColor="text1" w:themeTint="80"/>
        <w:sz w:val="18"/>
        <w:szCs w:val="18"/>
      </w:rPr>
      <w:instrText>NUMPAGES  \* Arabic  \* MERGEFORMAT</w:instrText>
    </w:r>
    <w:r w:rsidRPr="00DF57B2">
      <w:rPr>
        <w:rFonts w:ascii="Arial" w:hAnsi="Arial" w:cs="Arial"/>
        <w:b/>
        <w:bCs/>
        <w:color w:val="7F7F7F" w:themeColor="text1" w:themeTint="80"/>
        <w:sz w:val="18"/>
        <w:szCs w:val="18"/>
      </w:rPr>
      <w:fldChar w:fldCharType="separate"/>
    </w:r>
    <w:r w:rsidR="007413CC">
      <w:rPr>
        <w:rFonts w:ascii="Arial" w:hAnsi="Arial" w:cs="Arial"/>
        <w:b/>
        <w:bCs/>
        <w:noProof/>
        <w:color w:val="7F7F7F" w:themeColor="text1" w:themeTint="80"/>
        <w:sz w:val="18"/>
        <w:szCs w:val="18"/>
      </w:rPr>
      <w:t>1</w:t>
    </w:r>
    <w:r w:rsidRPr="00DF57B2">
      <w:rPr>
        <w:rFonts w:ascii="Arial" w:hAnsi="Arial" w:cs="Arial"/>
        <w:b/>
        <w:bCs/>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6CE35" w14:textId="77777777" w:rsidR="00876C9E" w:rsidRDefault="00876C9E" w:rsidP="00B760E9">
      <w:pPr>
        <w:spacing w:after="0" w:line="240" w:lineRule="auto"/>
      </w:pPr>
      <w:r>
        <w:separator/>
      </w:r>
    </w:p>
  </w:footnote>
  <w:footnote w:type="continuationSeparator" w:id="0">
    <w:p w14:paraId="773A80BC" w14:textId="77777777" w:rsidR="00876C9E" w:rsidRDefault="00876C9E" w:rsidP="00B7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88CB" w14:textId="77777777" w:rsidR="009329F1" w:rsidRDefault="0012282D" w:rsidP="00386E3D">
    <w:pPr>
      <w:spacing w:line="240" w:lineRule="auto"/>
      <w:jc w:val="center"/>
      <w:rPr>
        <w:rFonts w:ascii="Arial" w:hAnsi="Arial" w:cs="Arial"/>
        <w:color w:val="7F7F7F" w:themeColor="text1" w:themeTint="80"/>
        <w:sz w:val="18"/>
        <w:szCs w:val="18"/>
      </w:rPr>
    </w:pPr>
    <w:r>
      <w:rPr>
        <w:rFonts w:ascii="Arial" w:hAnsi="Arial" w:cs="Arial"/>
        <w:color w:val="7F7F7F" w:themeColor="text1" w:themeTint="80"/>
        <w:sz w:val="18"/>
        <w:szCs w:val="18"/>
      </w:rPr>
      <w:t>Max</w:t>
    </w:r>
    <w:r w:rsidR="00F1036C" w:rsidRPr="00E83FD7">
      <w:rPr>
        <w:rFonts w:ascii="Arial" w:hAnsi="Arial" w:cs="Arial"/>
        <w:color w:val="7F7F7F" w:themeColor="text1" w:themeTint="80"/>
        <w:sz w:val="18"/>
        <w:szCs w:val="18"/>
      </w:rPr>
      <w:t xml:space="preserve"> Mustermann ● Musterstraße 1 ● 12345 Musterstadt</w:t>
    </w:r>
  </w:p>
  <w:p w14:paraId="438D7D55" w14:textId="77777777" w:rsidR="00F1036C" w:rsidRPr="00E83FD7" w:rsidRDefault="0057761D" w:rsidP="009329F1">
    <w:pPr>
      <w:spacing w:after="0" w:line="240" w:lineRule="auto"/>
      <w:jc w:val="center"/>
      <w:rPr>
        <w:rFonts w:ascii="Arial" w:hAnsi="Arial" w:cs="Arial"/>
        <w:sz w:val="18"/>
        <w:szCs w:val="18"/>
      </w:rPr>
    </w:pPr>
    <w:r>
      <w:rPr>
        <w:rFonts w:ascii="Arial" w:hAnsi="Arial" w:cs="Arial"/>
        <w:noProof/>
        <w:color w:val="7F7F7F" w:themeColor="text1" w:themeTint="80"/>
        <w:sz w:val="18"/>
        <w:szCs w:val="18"/>
        <w:lang w:eastAsia="de-DE"/>
      </w:rPr>
      <mc:AlternateContent>
        <mc:Choice Requires="wps">
          <w:drawing>
            <wp:anchor distT="0" distB="0" distL="114300" distR="114300" simplePos="0" relativeHeight="251659264" behindDoc="0" locked="0" layoutInCell="1" allowOverlap="1" wp14:anchorId="5837BAE0" wp14:editId="6D08FAE4">
              <wp:simplePos x="0" y="0"/>
              <wp:positionH relativeFrom="margin">
                <wp:posOffset>7620</wp:posOffset>
              </wp:positionH>
              <wp:positionV relativeFrom="paragraph">
                <wp:posOffset>239883</wp:posOffset>
              </wp:positionV>
              <wp:extent cx="5726723" cy="0"/>
              <wp:effectExtent l="0" t="0" r="26670" b="19050"/>
              <wp:wrapNone/>
              <wp:docPr id="3" name="Gerader Verbinder 3"/>
              <wp:cNvGraphicFramePr/>
              <a:graphic xmlns:a="http://schemas.openxmlformats.org/drawingml/2006/main">
                <a:graphicData uri="http://schemas.microsoft.com/office/word/2010/wordprocessingShape">
                  <wps:wsp>
                    <wps:cNvCnPr/>
                    <wps:spPr>
                      <a:xfrm>
                        <a:off x="0" y="0"/>
                        <a:ext cx="572672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71C4C"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8.9pt" to="4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" strokecolor="gray [1629]" strokeweight="1pt">
              <v:stroke joinstyle="miter"/>
              <w10:wrap anchorx="margin"/>
            </v:line>
          </w:pict>
        </mc:Fallback>
      </mc:AlternateContent>
    </w:r>
    <w:r w:rsidR="00E83FD7" w:rsidRPr="00E83FD7">
      <w:rPr>
        <w:rFonts w:ascii="Arial" w:hAnsi="Arial" w:cs="Arial"/>
        <w:color w:val="7F7F7F" w:themeColor="text1" w:themeTint="80"/>
        <w:sz w:val="18"/>
        <w:szCs w:val="18"/>
      </w:rPr>
      <w:t xml:space="preserve">Telefon: 01234 56789 ● E-Mail: </w:t>
    </w:r>
    <w:r w:rsidR="0012282D">
      <w:rPr>
        <w:rFonts w:ascii="Arial" w:hAnsi="Arial" w:cs="Arial"/>
        <w:color w:val="7F7F7F" w:themeColor="text1" w:themeTint="80"/>
        <w:sz w:val="18"/>
        <w:szCs w:val="18"/>
      </w:rPr>
      <w:t>max</w:t>
    </w:r>
    <w:r w:rsidR="003653EB">
      <w:rPr>
        <w:rFonts w:ascii="Arial" w:hAnsi="Arial" w:cs="Arial"/>
        <w:color w:val="7F7F7F" w:themeColor="text1" w:themeTint="80"/>
        <w:sz w:val="18"/>
        <w:szCs w:val="18"/>
      </w:rPr>
      <w:t>.mustermann</w:t>
    </w:r>
    <w:r w:rsidR="00E83FD7" w:rsidRPr="00E83FD7">
      <w:rPr>
        <w:rFonts w:ascii="Arial" w:hAnsi="Arial" w:cs="Arial"/>
        <w:color w:val="7F7F7F" w:themeColor="text1" w:themeTint="80"/>
        <w:sz w:val="18"/>
        <w:szCs w:val="18"/>
      </w:rPr>
      <w:t>@b</w:t>
    </w:r>
    <w:r w:rsidR="003653EB">
      <w:rPr>
        <w:rFonts w:ascii="Arial" w:hAnsi="Arial" w:cs="Arial"/>
        <w:color w:val="7F7F7F" w:themeColor="text1" w:themeTint="80"/>
        <w:sz w:val="18"/>
        <w:szCs w:val="18"/>
      </w:rPr>
      <w:t>ewerbung</w:t>
    </w:r>
    <w:r w:rsidR="00E83FD7" w:rsidRPr="00E83FD7">
      <w:rPr>
        <w:rFonts w:ascii="Arial" w:hAnsi="Arial" w:cs="Arial"/>
        <w:color w:val="7F7F7F" w:themeColor="text1" w:themeTint="80"/>
        <w:sz w:val="18"/>
        <w:szCs w:val="18"/>
      </w:rPr>
      <w:t>.co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52C60"/>
    <w:multiLevelType w:val="hybridMultilevel"/>
    <w:tmpl w:val="28580322"/>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55057559"/>
    <w:multiLevelType w:val="hybridMultilevel"/>
    <w:tmpl w:val="00C00DBC"/>
    <w:lvl w:ilvl="0" w:tplc="FE62A6A8">
      <w:start w:val="1"/>
      <w:numFmt w:val="bullet"/>
      <w:lvlText w:val=""/>
      <w:lvlJc w:val="left"/>
      <w:pPr>
        <w:ind w:left="3799" w:hanging="25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E9"/>
    <w:rsid w:val="0000055C"/>
    <w:rsid w:val="00001D3B"/>
    <w:rsid w:val="0000387C"/>
    <w:rsid w:val="0000742F"/>
    <w:rsid w:val="00013547"/>
    <w:rsid w:val="000161CE"/>
    <w:rsid w:val="00017FBF"/>
    <w:rsid w:val="000200A2"/>
    <w:rsid w:val="000234A2"/>
    <w:rsid w:val="00043CAE"/>
    <w:rsid w:val="00050E13"/>
    <w:rsid w:val="000637C4"/>
    <w:rsid w:val="000641B9"/>
    <w:rsid w:val="00071CCD"/>
    <w:rsid w:val="000A190F"/>
    <w:rsid w:val="000B4FD7"/>
    <w:rsid w:val="000C2C33"/>
    <w:rsid w:val="000C3303"/>
    <w:rsid w:val="000C3B89"/>
    <w:rsid w:val="000C47E6"/>
    <w:rsid w:val="000D16A4"/>
    <w:rsid w:val="000E01B3"/>
    <w:rsid w:val="000E1486"/>
    <w:rsid w:val="000F4B90"/>
    <w:rsid w:val="00100762"/>
    <w:rsid w:val="001033B7"/>
    <w:rsid w:val="0010671D"/>
    <w:rsid w:val="0011364A"/>
    <w:rsid w:val="00113FD9"/>
    <w:rsid w:val="00117421"/>
    <w:rsid w:val="001202AC"/>
    <w:rsid w:val="00120647"/>
    <w:rsid w:val="001220DC"/>
    <w:rsid w:val="0012282D"/>
    <w:rsid w:val="00142A7D"/>
    <w:rsid w:val="00145F48"/>
    <w:rsid w:val="00161750"/>
    <w:rsid w:val="00165A99"/>
    <w:rsid w:val="0017269C"/>
    <w:rsid w:val="0018748E"/>
    <w:rsid w:val="001A022D"/>
    <w:rsid w:val="001A718F"/>
    <w:rsid w:val="001B1120"/>
    <w:rsid w:val="001B3081"/>
    <w:rsid w:val="001B4716"/>
    <w:rsid w:val="001C409C"/>
    <w:rsid w:val="001D526F"/>
    <w:rsid w:val="001D557B"/>
    <w:rsid w:val="001F4874"/>
    <w:rsid w:val="002041E8"/>
    <w:rsid w:val="00220D3C"/>
    <w:rsid w:val="00221014"/>
    <w:rsid w:val="002233C0"/>
    <w:rsid w:val="002326F8"/>
    <w:rsid w:val="00242CED"/>
    <w:rsid w:val="002503C3"/>
    <w:rsid w:val="002615A6"/>
    <w:rsid w:val="00266794"/>
    <w:rsid w:val="00272690"/>
    <w:rsid w:val="002767CC"/>
    <w:rsid w:val="0029668B"/>
    <w:rsid w:val="002C3941"/>
    <w:rsid w:val="002D0D7C"/>
    <w:rsid w:val="002D1230"/>
    <w:rsid w:val="002E37B2"/>
    <w:rsid w:val="002F3541"/>
    <w:rsid w:val="002F42C9"/>
    <w:rsid w:val="002F5C6B"/>
    <w:rsid w:val="00323192"/>
    <w:rsid w:val="00324F4B"/>
    <w:rsid w:val="00326B7A"/>
    <w:rsid w:val="003310FC"/>
    <w:rsid w:val="003316B3"/>
    <w:rsid w:val="00332F4B"/>
    <w:rsid w:val="003653EB"/>
    <w:rsid w:val="00367F80"/>
    <w:rsid w:val="00373D5A"/>
    <w:rsid w:val="003834FE"/>
    <w:rsid w:val="003848CC"/>
    <w:rsid w:val="00386E3D"/>
    <w:rsid w:val="003908E0"/>
    <w:rsid w:val="00392F2D"/>
    <w:rsid w:val="003961B1"/>
    <w:rsid w:val="00396C73"/>
    <w:rsid w:val="003B00C0"/>
    <w:rsid w:val="003B20F6"/>
    <w:rsid w:val="003B4BA1"/>
    <w:rsid w:val="003C3629"/>
    <w:rsid w:val="003E14AA"/>
    <w:rsid w:val="003E1FF9"/>
    <w:rsid w:val="00402ADE"/>
    <w:rsid w:val="0041557C"/>
    <w:rsid w:val="0042484B"/>
    <w:rsid w:val="00424873"/>
    <w:rsid w:val="00426E9F"/>
    <w:rsid w:val="0043446C"/>
    <w:rsid w:val="00440E39"/>
    <w:rsid w:val="004436D5"/>
    <w:rsid w:val="00450D86"/>
    <w:rsid w:val="00461FFC"/>
    <w:rsid w:val="00476EDB"/>
    <w:rsid w:val="0048012E"/>
    <w:rsid w:val="0048136B"/>
    <w:rsid w:val="00496326"/>
    <w:rsid w:val="004A5744"/>
    <w:rsid w:val="004A6AB7"/>
    <w:rsid w:val="004A741A"/>
    <w:rsid w:val="004E0F82"/>
    <w:rsid w:val="004E1923"/>
    <w:rsid w:val="004E213D"/>
    <w:rsid w:val="004E6084"/>
    <w:rsid w:val="005026F1"/>
    <w:rsid w:val="00507534"/>
    <w:rsid w:val="0051228E"/>
    <w:rsid w:val="005135FD"/>
    <w:rsid w:val="005155D0"/>
    <w:rsid w:val="00522047"/>
    <w:rsid w:val="00526E98"/>
    <w:rsid w:val="00527210"/>
    <w:rsid w:val="005272DE"/>
    <w:rsid w:val="005328FE"/>
    <w:rsid w:val="00543633"/>
    <w:rsid w:val="00545046"/>
    <w:rsid w:val="00550F18"/>
    <w:rsid w:val="00555F77"/>
    <w:rsid w:val="005614DE"/>
    <w:rsid w:val="00561F78"/>
    <w:rsid w:val="0057761D"/>
    <w:rsid w:val="00577BC0"/>
    <w:rsid w:val="0058344C"/>
    <w:rsid w:val="00587D7C"/>
    <w:rsid w:val="005A0ACC"/>
    <w:rsid w:val="005B3D72"/>
    <w:rsid w:val="005B7C0C"/>
    <w:rsid w:val="005C3B31"/>
    <w:rsid w:val="005F09A1"/>
    <w:rsid w:val="00625C6B"/>
    <w:rsid w:val="00632964"/>
    <w:rsid w:val="00642917"/>
    <w:rsid w:val="00645FA2"/>
    <w:rsid w:val="00653368"/>
    <w:rsid w:val="006563C9"/>
    <w:rsid w:val="00666ABE"/>
    <w:rsid w:val="00667AA8"/>
    <w:rsid w:val="00672B5C"/>
    <w:rsid w:val="0067535D"/>
    <w:rsid w:val="0068331C"/>
    <w:rsid w:val="00686EE0"/>
    <w:rsid w:val="0069177E"/>
    <w:rsid w:val="00691A42"/>
    <w:rsid w:val="006922E2"/>
    <w:rsid w:val="00692E26"/>
    <w:rsid w:val="006C4E80"/>
    <w:rsid w:val="006D0D36"/>
    <w:rsid w:val="006D26CD"/>
    <w:rsid w:val="006D300B"/>
    <w:rsid w:val="006E296A"/>
    <w:rsid w:val="006E7D0C"/>
    <w:rsid w:val="006F05D8"/>
    <w:rsid w:val="006F176F"/>
    <w:rsid w:val="006F36F0"/>
    <w:rsid w:val="007056FD"/>
    <w:rsid w:val="00706160"/>
    <w:rsid w:val="0070745A"/>
    <w:rsid w:val="00712CAF"/>
    <w:rsid w:val="007161FB"/>
    <w:rsid w:val="007413CC"/>
    <w:rsid w:val="0074692E"/>
    <w:rsid w:val="007535D7"/>
    <w:rsid w:val="00754EA5"/>
    <w:rsid w:val="0075789C"/>
    <w:rsid w:val="00761BF9"/>
    <w:rsid w:val="00773BEA"/>
    <w:rsid w:val="00775F8A"/>
    <w:rsid w:val="007860C3"/>
    <w:rsid w:val="00787FC2"/>
    <w:rsid w:val="007A6CE4"/>
    <w:rsid w:val="007B48C3"/>
    <w:rsid w:val="007C0B57"/>
    <w:rsid w:val="007E2681"/>
    <w:rsid w:val="007E6D28"/>
    <w:rsid w:val="007E7F81"/>
    <w:rsid w:val="007F6B90"/>
    <w:rsid w:val="007F7A42"/>
    <w:rsid w:val="0080414D"/>
    <w:rsid w:val="00810A21"/>
    <w:rsid w:val="00812899"/>
    <w:rsid w:val="008138EC"/>
    <w:rsid w:val="00814DEC"/>
    <w:rsid w:val="00815370"/>
    <w:rsid w:val="00817592"/>
    <w:rsid w:val="00820712"/>
    <w:rsid w:val="00821793"/>
    <w:rsid w:val="00830DB2"/>
    <w:rsid w:val="00833A34"/>
    <w:rsid w:val="008340E4"/>
    <w:rsid w:val="0083413F"/>
    <w:rsid w:val="00835CF0"/>
    <w:rsid w:val="00843262"/>
    <w:rsid w:val="00844DE7"/>
    <w:rsid w:val="0084758B"/>
    <w:rsid w:val="00850B26"/>
    <w:rsid w:val="00852EBA"/>
    <w:rsid w:val="008640E4"/>
    <w:rsid w:val="0087464A"/>
    <w:rsid w:val="00874730"/>
    <w:rsid w:val="00875566"/>
    <w:rsid w:val="00876C9E"/>
    <w:rsid w:val="008857AD"/>
    <w:rsid w:val="008A3DB0"/>
    <w:rsid w:val="008B1FD0"/>
    <w:rsid w:val="008B2261"/>
    <w:rsid w:val="008B583C"/>
    <w:rsid w:val="008C3005"/>
    <w:rsid w:val="008D0631"/>
    <w:rsid w:val="008D3F65"/>
    <w:rsid w:val="008E21AF"/>
    <w:rsid w:val="008F568F"/>
    <w:rsid w:val="00910433"/>
    <w:rsid w:val="0092235D"/>
    <w:rsid w:val="00925ADB"/>
    <w:rsid w:val="009268F0"/>
    <w:rsid w:val="009328F2"/>
    <w:rsid w:val="009329F1"/>
    <w:rsid w:val="0093444A"/>
    <w:rsid w:val="00944CFE"/>
    <w:rsid w:val="009459F4"/>
    <w:rsid w:val="00946208"/>
    <w:rsid w:val="009627E8"/>
    <w:rsid w:val="009739AC"/>
    <w:rsid w:val="00974C12"/>
    <w:rsid w:val="00994D6A"/>
    <w:rsid w:val="009A00F2"/>
    <w:rsid w:val="009A48CB"/>
    <w:rsid w:val="009A6318"/>
    <w:rsid w:val="009B3B9C"/>
    <w:rsid w:val="009B4422"/>
    <w:rsid w:val="009C2F46"/>
    <w:rsid w:val="009D146E"/>
    <w:rsid w:val="009F19A8"/>
    <w:rsid w:val="009F6154"/>
    <w:rsid w:val="00A04132"/>
    <w:rsid w:val="00A0587C"/>
    <w:rsid w:val="00A113D4"/>
    <w:rsid w:val="00A144EB"/>
    <w:rsid w:val="00A16D70"/>
    <w:rsid w:val="00A25D26"/>
    <w:rsid w:val="00A33F3A"/>
    <w:rsid w:val="00A34C09"/>
    <w:rsid w:val="00A44FEA"/>
    <w:rsid w:val="00A547EC"/>
    <w:rsid w:val="00A5740A"/>
    <w:rsid w:val="00A6218B"/>
    <w:rsid w:val="00A6342B"/>
    <w:rsid w:val="00A63ED8"/>
    <w:rsid w:val="00A657EE"/>
    <w:rsid w:val="00A6626E"/>
    <w:rsid w:val="00A74EAD"/>
    <w:rsid w:val="00A949D0"/>
    <w:rsid w:val="00AA74A4"/>
    <w:rsid w:val="00AB20F5"/>
    <w:rsid w:val="00AC144B"/>
    <w:rsid w:val="00AC320C"/>
    <w:rsid w:val="00AC5C65"/>
    <w:rsid w:val="00AD18E3"/>
    <w:rsid w:val="00AD37B4"/>
    <w:rsid w:val="00AE3B34"/>
    <w:rsid w:val="00AE4130"/>
    <w:rsid w:val="00AF71DC"/>
    <w:rsid w:val="00B24783"/>
    <w:rsid w:val="00B46266"/>
    <w:rsid w:val="00B46C3F"/>
    <w:rsid w:val="00B711BC"/>
    <w:rsid w:val="00B760E9"/>
    <w:rsid w:val="00B83FC8"/>
    <w:rsid w:val="00B92436"/>
    <w:rsid w:val="00B978F2"/>
    <w:rsid w:val="00BA152E"/>
    <w:rsid w:val="00BC267B"/>
    <w:rsid w:val="00BC3C8A"/>
    <w:rsid w:val="00BD1461"/>
    <w:rsid w:val="00BD2423"/>
    <w:rsid w:val="00BE7A46"/>
    <w:rsid w:val="00BF57DA"/>
    <w:rsid w:val="00C07E14"/>
    <w:rsid w:val="00C10E1A"/>
    <w:rsid w:val="00C110C0"/>
    <w:rsid w:val="00C15A19"/>
    <w:rsid w:val="00C15D0C"/>
    <w:rsid w:val="00C307AB"/>
    <w:rsid w:val="00C31EA3"/>
    <w:rsid w:val="00C34033"/>
    <w:rsid w:val="00C3420F"/>
    <w:rsid w:val="00C36204"/>
    <w:rsid w:val="00C37419"/>
    <w:rsid w:val="00C41770"/>
    <w:rsid w:val="00C51BFA"/>
    <w:rsid w:val="00C958CB"/>
    <w:rsid w:val="00CA5428"/>
    <w:rsid w:val="00CB0211"/>
    <w:rsid w:val="00CB2E3F"/>
    <w:rsid w:val="00CB5E59"/>
    <w:rsid w:val="00CB7576"/>
    <w:rsid w:val="00CC436D"/>
    <w:rsid w:val="00CC665E"/>
    <w:rsid w:val="00CD4A2D"/>
    <w:rsid w:val="00CD6E31"/>
    <w:rsid w:val="00CE7C69"/>
    <w:rsid w:val="00CF18A7"/>
    <w:rsid w:val="00CF3C94"/>
    <w:rsid w:val="00CF7EE8"/>
    <w:rsid w:val="00D02809"/>
    <w:rsid w:val="00D05B59"/>
    <w:rsid w:val="00D0600A"/>
    <w:rsid w:val="00D06B9F"/>
    <w:rsid w:val="00D2113E"/>
    <w:rsid w:val="00D31AE9"/>
    <w:rsid w:val="00D639CB"/>
    <w:rsid w:val="00D65174"/>
    <w:rsid w:val="00D6713E"/>
    <w:rsid w:val="00D71C36"/>
    <w:rsid w:val="00D7262C"/>
    <w:rsid w:val="00D737F7"/>
    <w:rsid w:val="00D86C42"/>
    <w:rsid w:val="00D911D0"/>
    <w:rsid w:val="00D973EF"/>
    <w:rsid w:val="00DA02D8"/>
    <w:rsid w:val="00DA2733"/>
    <w:rsid w:val="00DB4076"/>
    <w:rsid w:val="00DC3B90"/>
    <w:rsid w:val="00DC61C2"/>
    <w:rsid w:val="00DD29A0"/>
    <w:rsid w:val="00DD2C8E"/>
    <w:rsid w:val="00DE051A"/>
    <w:rsid w:val="00DE1818"/>
    <w:rsid w:val="00DE3840"/>
    <w:rsid w:val="00DE5323"/>
    <w:rsid w:val="00DE6D8E"/>
    <w:rsid w:val="00DF57B2"/>
    <w:rsid w:val="00E007FA"/>
    <w:rsid w:val="00E268F8"/>
    <w:rsid w:val="00E341CB"/>
    <w:rsid w:val="00E35061"/>
    <w:rsid w:val="00E37712"/>
    <w:rsid w:val="00E37899"/>
    <w:rsid w:val="00E421E4"/>
    <w:rsid w:val="00E63847"/>
    <w:rsid w:val="00E65C7B"/>
    <w:rsid w:val="00E83FD7"/>
    <w:rsid w:val="00EA78D8"/>
    <w:rsid w:val="00ED5B45"/>
    <w:rsid w:val="00ED7778"/>
    <w:rsid w:val="00EE272B"/>
    <w:rsid w:val="00EE374E"/>
    <w:rsid w:val="00EE612E"/>
    <w:rsid w:val="00EE65BB"/>
    <w:rsid w:val="00EF0098"/>
    <w:rsid w:val="00EF38DC"/>
    <w:rsid w:val="00F01CC1"/>
    <w:rsid w:val="00F04935"/>
    <w:rsid w:val="00F068B9"/>
    <w:rsid w:val="00F1036C"/>
    <w:rsid w:val="00F4391D"/>
    <w:rsid w:val="00F452D2"/>
    <w:rsid w:val="00F46EBC"/>
    <w:rsid w:val="00F53573"/>
    <w:rsid w:val="00F53D9D"/>
    <w:rsid w:val="00F71A61"/>
    <w:rsid w:val="00F82FA6"/>
    <w:rsid w:val="00F83036"/>
    <w:rsid w:val="00F86EF1"/>
    <w:rsid w:val="00F973E1"/>
    <w:rsid w:val="00FC4C86"/>
    <w:rsid w:val="00FC7A56"/>
    <w:rsid w:val="00FE5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72586"/>
  <w15:chartTrackingRefBased/>
  <w15:docId w15:val="{636059D7-8D2A-4027-87A5-F8013F3F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6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60E9"/>
  </w:style>
  <w:style w:type="paragraph" w:styleId="Fuzeile">
    <w:name w:val="footer"/>
    <w:basedOn w:val="Standard"/>
    <w:link w:val="FuzeileZchn"/>
    <w:uiPriority w:val="99"/>
    <w:unhideWhenUsed/>
    <w:rsid w:val="00B76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60E9"/>
  </w:style>
  <w:style w:type="paragraph" w:styleId="Listenabsatz">
    <w:name w:val="List Paragraph"/>
    <w:basedOn w:val="Standard"/>
    <w:uiPriority w:val="34"/>
    <w:qFormat/>
    <w:rsid w:val="00C15D0C"/>
    <w:pPr>
      <w:spacing w:after="200" w:line="276" w:lineRule="auto"/>
      <w:ind w:left="720"/>
      <w:contextualSpacing/>
    </w:pPr>
  </w:style>
  <w:style w:type="character" w:styleId="Hyperlink">
    <w:name w:val="Hyperlink"/>
    <w:basedOn w:val="Absatz-Standardschriftart"/>
    <w:uiPriority w:val="99"/>
    <w:unhideWhenUsed/>
    <w:rsid w:val="00C41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2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HS Pforzheim</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Bewerbung.co</dc:creator>
  <cp:keywords/>
  <dc:description/>
  <cp:lastModifiedBy>Petra Schreiber</cp:lastModifiedBy>
  <cp:revision>2</cp:revision>
  <cp:lastPrinted>2017-10-25T08:58:00Z</cp:lastPrinted>
  <dcterms:created xsi:type="dcterms:W3CDTF">2019-10-20T12:30:00Z</dcterms:created>
  <dcterms:modified xsi:type="dcterms:W3CDTF">2019-10-20T12:30:00Z</dcterms:modified>
</cp:coreProperties>
</file>